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74" w:rsidRPr="00EF6274" w:rsidRDefault="00EF6274" w:rsidP="00EF6274">
      <w:pPr>
        <w:jc w:val="center"/>
        <w:rPr>
          <w:sz w:val="36"/>
          <w:szCs w:val="36"/>
        </w:rPr>
      </w:pPr>
      <w:bookmarkStart w:id="0" w:name="_GoBack"/>
      <w:bookmarkEnd w:id="0"/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B43D64" w:rsidRP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B43D64" w:rsidRPr="002F284A" w:rsidSect="002F284A">
      <w:headerReference w:type="default" r:id="rId9"/>
      <w:footerReference w:type="even" r:id="rId10"/>
      <w:headerReference w:type="first" r:id="rId11"/>
      <w:footerReference w:type="first" r:id="rId12"/>
      <w:pgSz w:w="16839" w:h="23814" w:code="8"/>
      <w:pgMar w:top="1418" w:right="1418" w:bottom="1418" w:left="1418" w:header="680" w:footer="680" w:gutter="0"/>
      <w:cols w:space="425"/>
      <w:noEndnote/>
      <w:docGrid w:type="linesAndChars" w:linePitch="582" w:charSpace="2525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16" w:rsidRDefault="00027D16">
      <w:r>
        <w:separator/>
      </w:r>
    </w:p>
  </w:endnote>
  <w:endnote w:type="continuationSeparator" w:id="0">
    <w:p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F4581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16" w:rsidRDefault="00027D16">
      <w:r>
        <w:separator/>
      </w:r>
    </w:p>
  </w:footnote>
  <w:footnote w:type="continuationSeparator" w:id="0">
    <w:p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A4" w:rsidRDefault="00B43D64" w:rsidP="00B43D64">
    <w:pPr>
      <w:pStyle w:val="a3"/>
      <w:wordWrap w:val="0"/>
      <w:jc w:val="right"/>
    </w:pPr>
    <w:r>
      <w:t>解答用紙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343"/>
  <w:drawingGridVerticalSpacing w:val="291"/>
  <w:displayVerticalDrawingGridEvery w:val="2"/>
  <w:characterSpacingControl w:val="compressPunctuation"/>
  <w:hdrShapeDefaults>
    <o:shapedefaults v:ext="edit" spidmax="4097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07142"/>
    <w:rsid w:val="000232DF"/>
    <w:rsid w:val="00027D16"/>
    <w:rsid w:val="00037EB9"/>
    <w:rsid w:val="00063031"/>
    <w:rsid w:val="00065C27"/>
    <w:rsid w:val="000D6301"/>
    <w:rsid w:val="000F4602"/>
    <w:rsid w:val="001965FB"/>
    <w:rsid w:val="001A48C4"/>
    <w:rsid w:val="001D575C"/>
    <w:rsid w:val="001E7025"/>
    <w:rsid w:val="002170BB"/>
    <w:rsid w:val="002273F9"/>
    <w:rsid w:val="002511FE"/>
    <w:rsid w:val="00261BA5"/>
    <w:rsid w:val="00267B50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35ABF"/>
    <w:rsid w:val="00F62F8F"/>
    <w:rsid w:val="00F94884"/>
    <w:rsid w:val="00FA0B3E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E803A-E7B5-4A69-BBBD-CABEA4C3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2025</Characters>
  <Application>Microsoft Office Word</Application>
  <DocSecurity>4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ＩＤ：０００００００　　氏名：○○　○○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牧野 記大</dc:creator>
  <cp:keywords/>
  <cp:lastModifiedBy>ma150</cp:lastModifiedBy>
  <cp:revision>2</cp:revision>
  <cp:lastPrinted>2017-10-25T12:15:00Z</cp:lastPrinted>
  <dcterms:created xsi:type="dcterms:W3CDTF">2022-06-07T01:03:00Z</dcterms:created>
  <dcterms:modified xsi:type="dcterms:W3CDTF">2022-06-07T01:03:00Z</dcterms:modified>
</cp:coreProperties>
</file>